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905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>, находящийся по адресу: ХМАО-Югра, г. Сур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гут, ул. Гагарина, д.9,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Егунова Данилы Михайловича, </w:t>
      </w:r>
      <w:r>
        <w:rPr>
          <w:rStyle w:val="cat-UserDefinedgrp-30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Егунов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1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13.09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0913009306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Егунов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Егунова Д.М.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Егунова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11.01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13.09.2023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586230913009306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07.10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Егунова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Егунова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Егунова Данилу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Михайловича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одной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тысяч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905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 1 16 01203 01 9000 140,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0412365400665009052420108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>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2">
    <w:name w:val="cat-UserDefined grp-31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